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głęboko jak w Szeolu lub wysoko w górze!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2024-05-17T15:00:33Z</dcterms:modified>
</cp:coreProperties>
</file>