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Dawida: Sprzymierzył się Aram z Efraimem,* zadrżało jego serce i serce jego ludu, jak drżą drzewa w lesie od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Dawida doniesiono, że Aram sprzymierzył się z Efraimem.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wieść zadrżał on sam oraz cały jego lud, jak drżą drzewa w lesie, gdy uderzy w nie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domowi Dawida: Syria zmówiła się z Efraimem. Wtedy zadrżało jego serce i serce jego ludu, jak drżą od wiatru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domowi Dawidowemu, mówiąc: Zmówiła się Syryja z Efraimem. Tedy się poruszyło serce jego, i serce ludu jego, jako się poruszają drzewa leśne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znać domowi Dawidowemu, rzekąc: Odpoczęła Syria na Efraimie. I poruszyło się serce jego i serce ludu jego, jako się wzruszają drzewa leśne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tę wiadomość do domu Dawida: Aram stanął obozem w Efraimie! Wówczas zadrżało serce króla i serce ludu jego, jak drżą od wichru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Dawidowemu, że Aram rozbił obóz w Efraimie, zadrżało jego serce i serce jego ludu, jak drżą drzewa w lesie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przekazano wiadomość domowi Dawida, że Aramejczycy zatrzymali się w ziemi Efraima, zadrżało serce króla i serce jego ludu, jak drżą drzewa w lesie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doniesiono wtedy domowi Dawida, że Aramejczycy sprzymierzyli się z Efraimem, zadrżało jego serce i serce jego ludu, jak drżą od wichru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wtedy na dwór Dawidowy: - Aramejczycy rozłożyli się obozem na ziemi Efraima! Wówczas zadrżało jego serce i serce jego ludu, jak drżą drzewa leśne w czasie wichury.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в домі Давида кажучи: Змовився Арам з Ефраїмом. І жахнулася його душа і душа його народу, так наче коли в лісі дерево захитане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oznajmiono domowi Dawida: Aram stanął obozem wraz z Efraimem – wtedy zadrżało jego serce oraz serce jego narodu, tak jak od wiatru drżą leśne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domowi Dawida, mówiąc: ”Syria oparła się na Efraimie”. A jego serce i serce jego ludu zaczęło drżeć, jak drżą drzewa leśne na 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Aram obozuje na (ziemi) Efraima.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2024-05-17T01:49:04Z</dcterms:modified>
</cp:coreProperties>
</file>