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4"/>
        <w:gridCol w:w="68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doniesiono domowi Dawida: Sprzymierzył się Aram z Efraimem,* zadrżało jego serce i serce jego ludu, jak drżą drzewa w lesie od wiatru.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Aram obozuje na (ziemi) Efraima.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2024-05-17T03:05:28Z</dcterms:modified>
</cp:coreProperties>
</file>