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 – będzie udaremniony! Powiedzcie słowo* – a (ono) się nie stanie, gdyż – Immanuel!**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Wydajcie rozkaz; (2) Postanówcie coś.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z nami Bóg!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49:5&lt;/x&gt;; &lt;x&gt;470 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2024-05-20T07:26:42Z</dcterms:modified>
</cp:coreProperties>
</file>