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Zastępów, Bóg Izraela: Jeszcze będą mówić to słowo w ziemi judzkiej i w jej miastach, gdy odmienię ich los: Niech ci błogosławi JAHWE, niwo sprawiedliwości, święta góro!*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Zastępów, Bóg Izraela: Gdy przywrócę ziemi judzkiej i jej miastom powodzenie, jeszcze będą padać takie słowa: Niech ci błogosławi JAHWE, święta góro, siedzibo sprawiedliwości!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zastępów, Bóg Izraela: Jeszcze będą mówić to słowo w ziemi Judy i w jej miastach, gdy odwrócę ich niewolę: Niech JAHWE cię błogosławi, mieszkanie sprawiedliwości, góro świętości!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zastępów, Bóg Izraelski: Jeszcze mówić będę słowo to w ziemi Judzkiej, i w miastach jej, gdy przywiodę więźniów ich: Niech cię błogosławi Pan, o mieszkanie sprawiedliwości! o góro świętobliwości!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zastępów, Bóg Izraelów: Jeszcze będą mówić to słowo w ziemi Judzkiej i w mieściech jej, gdy nawrócę poimanie ich: Niechaj ci błogosławi JAHWE, piękność sprawiedliwości, góra święta!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Zastępów, Bóg Izraela: Będzie się jeszcze powtarzać to słowo w ziemi judzkiej, w jej miastach, gdy odmienię ich los: ”Niech Pan ci błogosławi, niwo sprawiedliwości, święta góro!”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Zastępów, Bóg Izraela: Jeszcze będą mówić to słowo w ziemi judzkiej i w jej miastach, gdy odmienię ich los: Niech ci błogosławi Pan, niwo sprawiedliwości, góro święta!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Zastępów, Bóg Izraela: Jeszcze będą mówić to słowo w kraju Judy oraz w jego miastach, gdy odmienię ich los: Niech ci błogosławi JAHWE, siedzibo sprawiedliwości, święta góro!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Zastępów, Bóg Izraela: Gdy sprowadzę ich wygnańców, znów będą mówić w kraju Judy i w jego miastach: «Niech cię JAHWE błogosławi, oazo sprawiedliwości, góro święta».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Zastępów, Bóg Izraela: - Kiedy sprawię, że powrócą z niewoli, znów wypowiadać będą to słowo w kraju Judy i w jego miastach: ”Niech błogosławi cię Jahwe, Niwo Sprawiedliwości, Góro Święta!”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сказав Господь: Ще скажуть це слово в землі Юди і в його містах, коли поверну його полон: Благословенний Господь на його праведній святій горі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 niej się osiedlą – w Judzie, we wszystkich jego miastach, jako rolnicy i hodowcy stad.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rzekł JAHWE Zastępów, Bóg Izraela: ”Jeszcze powiedzą to słowo w ziemi judzkiej i w jej miastach, gdy zbiorę ich jeńców: ʼOby JAHWE cię pobłogosławił, siedzibo nacechowana prawością, święta góroʼ.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Błogosławiony Pan na swej sprawiedliwej, świętej górze, G, εὐλογημένος κύριος ἐπὶ δίκαιον ὄρος τὸ ἅγιον αὐτοῦ.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&lt;x&gt;450 8:3&lt;/x&gt;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2024-05-15T01:47:35Z</dcterms:modified>
</cp:coreProperties>
</file>