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kiedy zawrę z domem Izraela i z domem Judy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których uczynię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postanowię z domem Izraelskim i z domem Judzkim przymierze nowe;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zawrę z domem izraelskim i z domem judzkim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że zawrę z domem Izraela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głosi Jahwe - a z Domem Izraela i z Domem Judy zawrę Nowe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ідуть дні, говорить Господь, і заповім домові Ізраїля і домові Юди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to Przymierze, które zawarłem z ich ojcami, kiedy ich wziąłem za rękę, aby ich wyprowadzić z ziemi Micraim. To Moje Przymierze zerwali, chociaż nie przestałem być ich panem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z domem Izraela i z domem Judy zawrę nowe przymierze;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2024-05-13T07:46:22Z</dcterms:modified>
</cp:coreProperties>
</file>