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8"/>
        <w:gridCol w:w="4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zaś ― miasto lub wieś weszlibyście, ustalcie kto w nim godny jest. I tam pozostańcie aż ― wychodzilibyście.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zaś kolwiek miasto lub wioski weszlibyście wypytajcie się kto w nim godny jest i tam pozostańcie aż kiedykolwiek wyszlibyście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miasta lub wioski wejdziecie, wywiedzcie się, kto jest w nich godzien, i tam pozostańcie, aż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które zaś miasto lub wieś weszlibyście, wypytajcie, kto w nim godny jest. I tam pozostańcie, aż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które- zaś kolwiek miasto lub wioski weszlibyście wypytajcie się kto w nim godny jest i tam pozostańcie aż (kiedy)kolwiek wyszlibyście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2024-05-17T08:06:59Z</dcterms:modified>
</cp:coreProperties>
</file>