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dziecko, i powstaną dzieci przeciw rodzicom i zabiją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 i powstaną dzieci przeciw rodzicom i uśmiercą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 zaś brat brata na śmierć i ojciec dziecko, i powstaną dzieci na rodziców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&lt;x&gt;470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2024-05-21T16:23:34Z</dcterms:modified>
</cp:coreProperties>
</file>