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mam porównać to pokolenie? Przypomina ono dzieci siedzące na rynku. Jedne mówią do drugich: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rynku i wołają na swoich towarzyszy: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komuż przypodobam ten naród? podobny jest dziatkom, które siedzą na rynkach, i wołają na towarzysze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komuż podobnym uczynię ten rodzaj? Podobny jest chłopiętam siedzącym na rynku, które, wołając rówiennikom,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kim mam porównać to pokolenie? Podobne jest do przesiadujących na rynku dzieci, które głośno przymawiają swym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kogo przyrównam to pokolenie? Podobne jest do dzieci, które siadają na rynku i wołają na swoich rówieśników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porównam obecne pokolenie? Podobne jest do dzieci siedzących na rynku, które przygadują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przyrównam to pokolenie? Zachowuje się jak dzieci, które siedzą na placach i robią wymówki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kim mógłbym porównać to pokolenie? Podobne jest do dzieci, które przebywają na placach. Przygadują one kolegom,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kogo mam porównać dzisiejszych ludzi? Chyba do dzieci, które bawią się na placu i przygadują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mógłbym przyrównać to pokolenie? Jest ono podobne do dzieci siedzących na rynku, które wołają do swoich rówieśników: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ким мені порівняти цей рід? Він подібний до дітей, що сидять на майданах і гукають до інших,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upodobnię zrodzony rodzaj ten właśnie? Podobny jest jakimś dzieciom odgórnie siedzącym jako na swoim w rynkach, które zwracając się głosem istotnie ku drugim z dwu odmiennych rodzajów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rynkach, wołają do swoich towarzyszy,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"Ach, do czego mam porównać to pokolenie? Jest jak dzieci siedzące na rynku, które wołają do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mam przyrównać to pokolenie? Podobne jest do małych dzieci, które siedzą na rynkach i wołają do swoich towarzyszy zabaw,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kogo można porównać to pokolenie?—kontynuował Jezus. —Do bawiących się na placu dzieci, które narzekają na rówieśników: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2024-05-10T19:29:09Z</dcterms:modified>
</cp:coreProperties>
</file>