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3"/>
        <w:gridCol w:w="4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2024-05-17T03:13:36Z</dcterms:modified>
</cp:coreProperties>
</file>