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8"/>
        <w:gridCol w:w="2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2024-05-16T01:26:26Z</dcterms:modified>
</cp:coreProperties>
</file>