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w przypowieściach, bo patrzą, lecz nie widzą, słuchają, lecz 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i słuchają, a 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Dlategoć im w podobieństwach mówię, iż widząc nie widzą, i słysząc nie słyszą,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iż widząc nie widzą i słysząc nie słyszą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 podobieństwach do nich mówię, bo,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słuchają, a nie słyszą,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gdyż patrzą, a nie widzą; słuchają, a nie słyszą i niczego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do nich w przypowieściach dlatego, że patrząc, nie widzą, a słuchając, nie słyszą ani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Przemawiam do nich, używając przypowieści, bo oni patrzą, a nie widzą, słuchają, a nie słyszą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 nie widzą, a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тому говорю до них притчами, що, дивлячись, вони не бачать, а слухаючи, - не чують і не розуміють;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w porównaniach im gadam, że poglądając nie poglądają i słuchając nie słyszą ani nie puszczają razem ze swoim rozumowaniem.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że patrząc nie widzą, i słuchając nie słyszą,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mówię do nich w przypowieściach - patrzą, a nie widzą, słuchają, a 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mówię do nich, używając przykładów, gdyż patrząc, patrzą na próżno i słysząc, słyszą na próżno, i nie pojmują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poprzez przypowieści, bo choć widzą i słyszą, niczego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2024-05-17T04:44:31Z</dcterms:modified>
</cp:coreProperties>
</file>