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6"/>
        <w:gridCol w:w="3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― pieca ― ognia.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 ;*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rzucą ich w piec ognia.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ognia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Złych wrzucą do ognistego pieca, tam będzie płacz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je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je w piec ognisty,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w piec rozpalony;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ich w piec ognisty;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wrzucą ich do pieca z ogniem. Tam będzie szloch i zgrzytanie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wrzucą do rozpalonego pieca, gdzie będzie słychać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rozpalonego pieca. Tam będzie płacz i zgrzytanie zębów.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який людина у вогняну піч; там буде плач і скрегіт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rzucą ich do wiadomego pieca wiadomego ognia; tam będzie płacz i chrzęst gryzących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wrzucą ich w piec ognia; tam będzie płacz i zgrzytanie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pieca ognistego, gdzie będą zawodzić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ich do ognistego pieca. Tam będą płakać i zgrzytać zębami.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wrzucą tych pierwszych w ogień, gdzie będzie lament i 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sieci : W ramach ewangelizacji nawracają się różni ludzie i nie zawsze szczerze (por. &lt;x&gt;510 8:20-22&lt;/x&gt;). Prawdę ujawni koniec świata (&lt;x&gt;610 5:24-25&lt;/x&gt;).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2024-05-20T10:00:47Z</dcterms:modified>
</cp:coreProperties>
</file>