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wszystko?* Odpowiedzieli Mu: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 Odpowiedzieli: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Zrozumieliście to wszystko?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Wyrozumieliżeście to wszytko?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Odpowiedzieli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rozumiecie to wszystko? Odpowiedzieli: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wszystko?”. Odpowiedzieli Mu: „Tak!”.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„Tak”.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Wyrozumieliżeście te rzeczy wszytkie?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Czyście to wszystko zrozumieli? Mówią Mu: -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[Каже їм Ісус: ]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зрозуміли це все?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 Йому: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Puściliście do razem ze swoim rozumowaniem te właśnie wszystkie? Powiadają mu: Owszem.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Zrozumieliście to wszystko? 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wszystko?". "Tak"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pojęliście sens tego wszystkiego?” Powiedzieli mu: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zrozumieliście? —Tak—odpowiedzieli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Wolą Bożą jest nasze zrozumienie Jego Słowa (&lt;x&gt;490 24:45&lt;/x&gt;; &lt;x&gt;500 16:13&lt;/x&gt;).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2024-05-20T11:18:19Z</dcterms:modified>
</cp:coreProperties>
</file>