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usłyszał Herod ― tetrarcha ― wieść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tetrarcha Herod* ** usłyszał wieść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usłyszał Herod tetrarcha słuch(y) (o)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usłyszał Herod tetrarcha wieść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Heroda Antypasa (22 r. p. Chr.39 r. po Chr.), syna Heroda Wielkiego i brata Heroda Archelaosa, tetrarchę Galilei i Perei (od 4 r. p. Chr.), tj. władcę części królestwa Heroda Wielkiego.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8:15&lt;/x&gt;; &lt;x&gt;490 3:1&lt;/x&gt;; &lt;x&gt;490 13:31&lt;/x&gt;; &lt;x&gt;490 23:7-8&lt;/x&gt;; &lt;x&gt;510 4:27&lt;/x&gt;; &lt;x&gt;510 12:1&lt;/x&gt;;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2024-05-17T10:03:26Z</dcterms:modified>
</cp:coreProperties>
</file>