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7"/>
        <w:gridCol w:w="4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zaś ― Jezus wyciągnąwszy ― rękę chwycił go i mówi mu: Małej wiary, na co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Jezus wyciągnąwszy rękę chwycił go i mówi mu małej wiary na co zwątpiłeś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wyciągnął rękę, uchwycił go i mówi mu: O małowierny,* dlaczego zwątpiłeś?**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Jezus wyciągnąwszy rękę chwycił go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Małej wiary, na co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Jezus wyciągnąwszy rękę chwycił go i mówi mu małej wiary na co zwątpiłeś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6:30&lt;/x&gt;; &lt;x&gt;470 8:26&lt;/x&gt;; &lt;x&gt;470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2024-05-14T04:49:42Z</dcterms:modified>
</cp:coreProperties>
</file>