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2"/>
        <w:gridCol w:w="3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pod przysięgą przyznał jej dać, co jeśli pragnęłaby.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 przysięgą wyznał jej dać co jeśli poprosiłaby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przyrzekł pod przysięgą, że da jej, o cokolwiek poprosi.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pod przysięgą przyrzekł jej dać, co poprosiłaby 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 przysięgą wyznał jej dać co jeśli poprosiłaby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2024-05-14T21:42:29Z</dcterms:modified>
</cp:coreProperties>
</file>