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60"/>
        <w:gridCol w:w="38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2024-05-20T10:17:58Z</dcterms:modified>
</cp:coreProperties>
</file>