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 jest ― narodzony król ― Judejczyków? Zobaczyliśmy bowiem Jego ― gwiazdę we ― wschodzie i przybyliśmy pokłonić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Gdzie jest ten narodzony król Żydów?* Zobaczyliśmy bowiem wschód** Jego gwiazdy*** **** i przyszliśmy złożyć Mu pokłon.*****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Gdzie jest narodzony król Judejczyków? Zobaczyliśmy bowiem jego gwiazdę we wschodzie* i przyszliśmy pokłonić się mu.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23:5&lt;/x&gt;; &lt;x&gt;300 30:9&lt;/x&gt;; &lt;x&gt;450 9:9&lt;/x&gt;; &lt;x&gt;470 27:11&lt;/x&gt;; &lt;x&gt;490 19:38&lt;/x&gt;; &lt;x&gt;490 23:38&lt;/x&gt;; &lt;x&gt;500 1:49&lt;/x&gt;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Zobaczyliśmy bowiem, jak wschodzi Jego gwiazda : lp słowa wschód może ozn. kierunek świata (por. &lt;x&gt;730 21:13&lt;/x&gt;), choć częściej kierunek świata określany jest lm tego słowa (por. &lt;x&gt;470 2:1&lt;/x&gt;). W &lt;x&gt;470 4:16&lt;/x&gt;; &lt;x&gt;490 1:78&lt;/x&gt; słowo to ozn. wschód, &lt;x&gt;470 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 jest  Mesjaszem  zapowiedzianym nie  tylko  przez  proroków  Izraela,  ale  także ogłoszonym narodom za pośrednictwem cudu przyrody.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24:17&lt;/x&gt;; &lt;x&gt;730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Dary uwydatniały wyjątkowość wydarzenia, &lt;x&gt;470 2:2&lt;/x&gt;L.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2:11&lt;/x&gt;; &lt;x&gt;470 4:10&lt;/x&gt;; &lt;x&gt;570 2:10&lt;/x&gt;; &lt;x&gt;730 19:10&lt;/x&gt;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2024-05-17T09:52:29Z</dcterms:modified>
</cp:coreProperties>
</file>