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5"/>
        <w:gridCol w:w="3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 się, wziął ― dziecko i ― matkę Jego i wszedł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i przyszedł do ziemi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Dziecko oraz Jego matkę i przyszedł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podniósłszy się wziął dziecko i matkę jego i wszedł do ziemi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i przyszedł do ziemi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2024-05-10T12:49:28Z</dcterms:modified>
</cp:coreProperties>
</file>