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miejscowości zwanej Nazaret, żeby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― proroków, że Nazarejczykiem nazywany bedzie.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osiedlił się w mieście zwanym Nazaret* ** i w ten sposób wypełniło się to, co zostało powiedziane przez proroków,*** że będzie nazwany Nazaretańczykiem.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mieście zwanym Nazaret, żeby wypełniło się, (co) powiedziane przez proroków, że Nazarejczykiem nazwany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osiedlił się w Nazarecie. W ten sposób wypełniły się zapowiedzi proroków, że Jezus będzie nazwany Nazaretańczykiem.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mieszkał w mieście zwanym Nazaret, aby się wypełniło to, co zostało powiedziane przez proroków: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mieszkał w mieście, które zowią Nazaret, aby się wypełniło co powiedziano przez proroki: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mieszkał w mieście, które zową Nazaret: aby się wypełniło, co rzeczono jest przez proroki: Iż Nazarejskim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osiadł. Tak miało się spełnić słowo Proroków: Nazwany będzie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tam, zamieszkał w mieście zwanym Nazaret, aby się spełniło, co powiedziano przez proroków,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Nazaretu i zamieszkał w tym mieście. W ten sposób spełniły się słowa wypowiedziane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zamieszkał. Tak spełniło się słowo przekazane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przybył, zamieszkał w mieście, zwanym Nazaret. Tak mogło się spełnić słowo, wypowiedziane przez Proroków: Nazarejczykiem zostanie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dotarł, zamieszkał w miasteczku Nazaret, aby się spełniła prorocka przepowiednia: Będą go nazywać Nazaretańczykiem.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tam w mieście zwanym Nazaret, aby się wypełniło to, co powiedzieli Prorocy: Nazarejczykiem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прийшовши, поселився в місті Назареті: це, щоб збулося сказане пророками, що назареєм назветься.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zstąpił jako na dom do miasta powiadanego Nazaret, żeby w jakiś sposób zostałoby uczynione pełnym to spłynięte przez-z proroków że: nazarejczyk będzie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mieszkał w mieście zwanym Nazaret, aby się wypełniło, co powiedziano przez proroków, że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osiedlił się w mieście zwanym Naceret, tak aby mogło się wypełnić to, co powiedzieli prorocy, że zwany On będzie Nacrati.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przybywszy, zamieszkał w mieście zwanym Nazaret, żeby się spełniło, co zostało powiedziane przez proroków: ”Będzie zwany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osiedlił się w Nazarecie. I znowu spełniła się zapowiedź proroków, mówiąca, że Mesjasz będzie nazwany Nazarejczykiem.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נְצָרֶת</w:t>
      </w:r>
      <w:r>
        <w:rPr>
          <w:rtl w:val="0"/>
        </w:rPr>
        <w:t xml:space="preserve"> , czyli: gałązka, 25 km na zach od pd brzegów J. Galilejskiego. Tam Marii zapowiedziano narodziny Jezusa (&lt;x&gt;490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1:9&lt;/x&gt;; &lt;x&gt;490 1:26&lt;/x&gt;; &lt;x&gt;500 1:45-46&lt;/x&gt;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proroctwa, które wyraźnie mówiłoby, że Mesjasz będzie nazwany Nazaretańczykiem. Być może chodzi o obraźliwy charakter określenia (zob. &lt;x&gt;500 1:46&lt;/x&gt;;&lt;x&gt;500 7:52&lt;/x&gt;). Jeśli tak, to można wskazać kilka proroctw, które się z tym łączą: &lt;x&gt;230 22:7-8&lt;/x&gt;;&lt;x&gt;230 69:12&lt;/x&gt;, 20; &lt;x&gt;290 53:2-4&lt;/x&gt;.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2024-05-12T02:17:56Z</dcterms:modified>
</cp:coreProperties>
</file>