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Topór dotknął już korzeni. Każde drzewo, które nie rodzi dobrego owocu, zostanie wycięte i 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i siekiera do korzenia drzew jest przyłożona.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przyłożona jest; wszelkie tedy drzewo, które nie przynosi owocu dobrego, bywa wycięte,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siekiera do korzenia drzew jest przyłożona. Przeto wszelkie drzewo, które nie daje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jest przyłożona; wszelkie więc drzewo, które nie wydaje owocu dobrego,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rodzi dobrego owocu, zostanie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przyłożono siekierę do korzeni drzew. Dlatego każde drzewo, które nie wydaje dobrego owocu, zostanie wycięte i wrzucone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leży siekiera przy pniu tych drzew. Każde drzewo, które nie wydaje dobrego owocu, będzie wycięte i do ognia wrzucone.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- już siekiera jest przyłożona do korzenia i każde drzewo, które nie rodzi dobrych owoców zostanie wycięte i wrzucone w 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drzew. A 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Сокира вже лежить біля коріння дерева: всяке дерево, яке не дає доброго плоду, зрубується та у вогонь укидаеться.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siekiera istotnie do korzenia drzew leży; wszystko więc drzewo nie czyniące owoc odpowiedni jest wycinane i do ognia jest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siekiera jest przyłożona do korzenia drzew; zatem każde drzewo, które nie wydaje szlachetnego owocu, zostaje wycinane i w ogień wrzucane.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u korzenia drzew, gotowa uderzyć; każde drzewo, które nie wydaje dobrego owocu, będzie porąbane i wrzucone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drzew; toteż każde drzewo, które nie wydaje wybornego owocu, ma zostać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Bożego sądu już jest przyłożona do pnia. I każde drzewo, które nie wydaje owocu, zostanie wycięte i rzucone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2024-05-19T20:27:21Z</dcterms:modified>
</cp:coreProperties>
</file>