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4"/>
        <w:gridCol w:w="4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zostawiwszy ― Nazaret, przyszedłszy osiedlił się w Kafarnaum ― nad morzem w granicach Zabulona i 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Nazaret przyszedłszy zamieszkał w Kapernaum nadmorskim w granicach Zabulona i Neftalego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opuszczeniu Nazaretu* przyszedł i zamieszkał w Kafarnaum,** nad morzem, w granicach Zebulona*** i Naftalego,****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zostawiwszy Nazara, przyszedłszy osiedlił się w Kafarnaum nadmorskim w granicach Zabulona i Neftalego.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Nazaret przyszedłszy zamieszkał w Kapernaum nadmorskim w granicach Zabulona i Neftalego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&lt;x&gt;490 4:16-31&lt;/x&gt;; &lt;x&gt;500 1:45-46&lt;/x&gt;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8:5&lt;/x&gt;; &lt;x&gt;470 11:23&lt;/x&gt;; &lt;x&gt;480 1:21&lt;/x&gt;; &lt;x&gt;480 9:33&lt;/x&gt;; &lt;x&gt;490 4:23&lt;/x&gt;; &lt;x&gt;500 2:12&lt;/x&gt;; &lt;x&gt;500 4:46-47&lt;/x&gt;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30:20&lt;/x&gt;; &lt;x&gt;730 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2024-05-16T18:02:11Z</dcterms:modified>
</cp:coreProperties>
</file>