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8"/>
        <w:gridCol w:w="4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obalić ― Prawo lub ― Proroków, nie przyszedłem obalić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lub proroków;* nie przyszedłem znieść, ale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uznajcie, że przyszedłem obalić Prawo lub proroków. Nie przyszedłem obalić,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3:15&lt;/x&gt;; &lt;x&gt;520 3:31&lt;/x&gt;; &lt;x&gt;520 8:4&lt;/x&gt;; &lt;x&gt;520 10:4&lt;/x&gt;; &lt;x&gt;520 13:8-10&lt;/x&gt;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2024-05-21T03:16:30Z</dcterms:modified>
</cp:coreProperties>
</file>