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tylko pozdrawialibyście ― braci swoich tylko, co nadzwyczajnego czynicie?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poganie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braci, co nadzwyczajnego czynicie? Czy i poganie* ** tego nie czynią?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pozdrawialibyście braci waszych jedynie, co ponad czynicie? Czyż nie i poganie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poganie, ἐθνικοὶ, l. nie-Żydzi; &lt;x&gt;470 5:47&lt;/x&gt;;&lt;x&gt;470 6:7&lt;/x&gt;; &lt;x&gt;710 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2024-05-19T17:28:30Z</dcterms:modified>
</cp:coreProperties>
</file>