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81"/>
        <w:gridCol w:w="3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rybę poprosi, nie węża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poprosi o rybę,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i rybę poprosi nie węża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Lub, gdy poprosi o rybę, podaje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prosi o rybę, czy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prosiłby o rybę, izali mu da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jeśliby prosił o rybę, izali mu poda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prosi o rybę, czy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Albo, gdy go będzie prosił o rybę,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węża, gdy ten prosi go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poprosi o rybę, czy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gdy o rybę poprosi, czy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węża, gdy prosi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węża, gdy on prosi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якщо попросить риби, подасть йому гадюку?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i o rybę będzie prosił, czy nie węża da jako naddatek na służbę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poprosi o rybę,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prosi o rybę, da mu żmiję?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go poprosi o rybę – czyż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węża, gdy poprosi o rybę?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2024-05-18T16:52:50Z</dcterms:modified>
</cp:coreProperties>
</file>