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01"/>
        <w:gridCol w:w="2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2024-05-18T15:27:20Z</dcterms:modified>
</cp:coreProperties>
</file>