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92"/>
        <w:gridCol w:w="2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 ― owocach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poznacie ich po ich owocach.*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z 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7:16&lt;/x&gt;; &lt;x&gt;470 12:33&lt;/x&gt;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2024-05-13T20:29:30Z</dcterms:modified>
</cp:coreProperties>
</file>