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0"/>
        <w:gridCol w:w="3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wychodzili, oto przyprowadzili Mu człowieka niemego, opętanego.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wychodząc oto przyprowadzili Mu człowieka niemego który jest opętany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wychodzili, oto przyprowadzono Mu niemego opętanego*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oni) zaś (wychodzili), oto przyprowadzili mu człowieka głuchego opętanego.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wychodząc oto przyprowadzili Mu człowieka niemego który jest opętany przez demony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12:22&lt;/x&gt;; &lt;x&gt;490 11:14&lt;/x&gt;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2024-05-17T12:29:19Z</dcterms:modified>
</cp:coreProperties>
</file>