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96"/>
        <w:gridCol w:w="54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zaś miesiącu szóstym został wysłany zwiastun Gabriel przez Boga do miasta Galilei którego imię Nazaret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w szóstym miesiącu anioł Gabriel* został posłany przez Boga do galilejskiego miasta o nazwie Nazaret,**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zaś miesiącu szóstym wysłany został zwiastun Gabriel od Boga do miasta Galilei, którego imię Nazaret,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zaś miesiącu szóstym został wysłany zwiastun Gabriel przez Boga do miasta Galilei którego imię Nazaret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2:23&lt;/x&gt;; &lt;x&gt;500 1:45&lt;/x&gt;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2024-05-15T19:42:58Z</dcterms:modified>
</cp:coreProperties>
</file>