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nie ma w nim części ciemnej, to będzie jasne całe, jak gdyby lampa oświecała cię (swoim)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ciało twe całe świetliste, nie mające części jakiej ciemnej jest świetliste całe, jak gdyby lampka blaskiem oświetlała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ciało twoje całe świetliste nie mające jakiej części ciemnej będzie świetliste całe jak gdy lampa blaskiem oświecałaby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całe twoje ciało jest jasne i nie ma w nim niczego ciemnego, to jest tak jasne jak wtedy, gdy lampa oświeca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zatem całe twoje ciało będzie pełne światła, nie mając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ciemnej cząstki, całe będzie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światła, jak gdy świeca oświetla cię swoim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tedy wszystko ciało twoje jasne będzie, nie mając jakiej cząstki zaćmionej, będzieć wszystko tak jasne, że cię jako świeca blaskiem oświeci.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tedy ciało twe wszytko świetne było, nie mając jakiej cząstki ciemności, będzie wszytko świetne, a jako świeca jasności oświeci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rozświetlone, nie mając w sobie żadnej części ciemnej, całe będzie rozświetlone, jak gdyby lampa oświecała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całe ciało twoje jest jasne i nie ma w nim cząstki ciemnej, będzie całe jasne, jak gdyby świeca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 światłości i nie ma w sobie nic z ciemności, pozostanie całe w światłości, jak gdyby lampa oświecała cię swoją jasnością.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całe twoje ciało jest w światłości i żadna jego część nie jest w ciemności, to całe będzie w światłości, jak gdyby lampa oświetliła cię swym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całe twoje ciało oświetlone, bo nie ma żadnej części pogrążonej w ciemności, pozostanie całe oświetlone, tak jakby lampa oświetlała cię blaskiem”.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całe twoje wnętrze jest rozjaśnione i w żadnym zakamarku nie kryj się mrok, będziesz jaśniał, jakbyś stał w pełnym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całe twoje ciało ma dość światła i żadna jego część nie znajduje się w ciemności, to całe będzie w świetle, jak gdyby lampa oświeciła cię swym blaskiem.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коли все твоє тіло світле і не має жодної частини темряви, то все буде світле, наче світильник осяяв тебе блиском.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organizm cielesny twój cały świecący, nie majacy część jakąś ciemną, będzie jakościowo świecący cały tak jak gdyby ten kaganek błyskiem oświetlałaby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więc, całe twe jaśniejące ciało, nie mając żadnej ciemnej części – w pełni będzie jaśniejące, stanie się podobnie, jak gdyby lampka blaskiem cię oświecała.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wypełnione światłem, bez skrawka ciemności, to będzie ono całe oświetlone, tak jak gdyby świeciła na ciebie jasno rozpalona lampa".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całe twoje ciało jest jasne i żadna jego część nie jest ciemna, to całe będzie tak jasne, jak gdyby lampa oświetlała cię swymi promieniami”.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rozświetla cię światło i nie masz w sobie żadnych ciemnych zakamarków, całe twoje życie będzie promieniowało niczym jasno świecąca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2024-05-20T08:32:22Z</dcterms:modified>
</cp:coreProperties>
</file>