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8"/>
        <w:gridCol w:w="4106"/>
        <w:gridCol w:w="31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i położyli wszystkich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zrobili tak, rozmieścili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uczynili tak i ułożyli wszystkich.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tak i położyli wszystkich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2024-05-20T08:48:20Z</dcterms:modified>
</cp:coreProperties>
</file>