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9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z tłumu wykrzyknął mówiąc Nauczycielu proszę Cię zwróć uwagę na syna mojego gdyż jednorodzony jest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jakiś mężczyzna z tłumu zawołał: Nauczycielu, błagam cię, wejrzyj* na mojego syna, gdyż to mój jedynak,**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z tłumu zawołał mówiąc: Nauczycielu, proszę cię, popatrz na syna mego, bo jedynak mi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z tłumu wykrzyknął mówiąc Nauczycielu proszę Cię zwróć uwagę na syna mojego gdyż jednorodzony jest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wejrzyj, ἐπιβλέψαι, lub: spójrz, miej wzgląd.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2024-05-20T01:59:27Z</dcterms:modified>
</cp:coreProperties>
</file>