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zabraniajcie; kto bowiem nie jest przeciwko wam, ten jest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zabraniajcie, który bowiem nie jest przeciw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11:23&lt;/x&gt;; &lt;x&gt;570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2024-05-20T03:13:07Z</dcterms:modified>
</cp:coreProperties>
</file>