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ich:* Nie wiecie – powiedział – jakiego ducha jesteście.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skarcił ich*. [* Wiele rękopisów dodaje: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wiecie, jakiego ducha jesteście"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lub rozmaite podobne zwroty.]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upomniał ich i powiedział nie wiecie jakiego ducha jesteście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obrócił się i skarcił ich: Nie wiecie — powiedział — że już nie powinniście postępować w tym duchu?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odwróciwszy się, zgromił ich i powiedział: Nie wiecie,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się, zgromił je,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 wy, jakiego jesteście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się, sfukał je, mówiąc: Nie wiecie, czyjego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On, odwróciwszy się, zgromił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obróciwszy się, zgromił 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zwrócił się do nich i ich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do nich, upomniał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surowo ich upomniał: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zapominajcie, jaki to duch wami kieruje.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skarcił ich ostro.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заборонив їм [і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знаєте, якого ви духа; бо Людський Син прийшов не губити людські душі, а рятувати їх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nadał naganne oszacowanie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odwrócił się, zgromił ich i powiedział: Wy nie wiecie jakiego Ducha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odwrócił się i zganił ich.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odwrócił i zganił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surowo ich za to upomniał.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wiecie (…) ratować, καὶ  εἶπεν, Οὐκ οἴδατε (…) σῶσαι, K (IX), w d : por. &lt;x&gt;490 19:10&lt;/x&gt;; &lt;x&gt;500 3:17&lt;/x&gt;; brak: P 45, 75 (III) </w:t>
      </w:r>
      <w:r>
        <w:rPr>
          <w:rtl/>
        </w:rPr>
        <w:t>א</w:t>
      </w:r>
      <w:r>
        <w:rPr>
          <w:rtl w:val="0"/>
        </w:rPr>
        <w:t xml:space="preserve"> (IV); &lt;x&gt;490 9:55&lt;/x&gt;L.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2024-05-19T19:58:57Z</dcterms:modified>
</cp:coreProperties>
</file>