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3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upomniał ich i powiedział nie wiecie jakiego ducha jesteście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obrócił się i skarcił ich:* Nie wiecie – powiedział – jakiego ducha jesteście.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skarcił ich*. [* Wiele rękopisów dodaje: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wiecie, jakiego ducha jesteście"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lub rozmaite podobne zwroty.]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upomniał ich i powiedział nie wiecie jakiego ducha jesteście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wiecie (…) ratować, καὶ  εἶπεν, Οὐκ οἴδατε (…) σῶσαι, K (IX), w d : por. &lt;x&gt;490 19:10&lt;/x&gt;; &lt;x&gt;500 3:17&lt;/x&gt;; brak: P 45, 75 (III) </w:t>
      </w:r>
      <w:r>
        <w:rPr>
          <w:rtl/>
        </w:rPr>
        <w:t>א</w:t>
      </w:r>
      <w:r>
        <w:rPr>
          <w:rtl w:val="0"/>
        </w:rPr>
        <w:t xml:space="preserve"> (IV); &lt;x&gt;490 9:55&lt;/x&gt;L.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2024-05-19T18:20:59Z</dcterms:modified>
</cp:coreProperties>
</file>