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 narody, które ty* wydziedziczasz, słuchają wieszczbiarzy i wróżbitów, jednak co do ciebie, JAHWE, twój Bóg, nie zezwolił ci na 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które wydziedziczasz, słuchają wieszczbiarzy i wróżbitów, tobie jednak JAHWE, twój Bóg, na to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 narody, które opanujesz, słuchają wieszczbiarzy i wróżbitów, lecz tobie nie pozwala na to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narodowie ci, które ty opanujesz, wieszczków i guślarzy słuchają; ale tobie nie dopuszcza tego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te, których ziemię posiędziesz, wieszczków i praktykarzów słuchają, ty zasię inaczej jesteś od JAHWE Boga twego nauczony.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narody bowiem, które ty wydziedziczysz, słuchały wróżbitów i wywołujących umarłych. Lecz tobie nie pozwala na to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 narody, które ty wypędzasz, słuchają wieszczbiarzy i wróżbitów, a na to Pan tobie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 narody, które wydziedziczysz, słuchają przepowiadaczy i wróżbiarzy, ale tobie JAHWE, twój Bóg, na to nie pozwala.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które wkrótce zniszczysz, słuchały wróżbiarzy i czarowników, tobie jednak nie pozwala na to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które ty masz wydziedziczyć, słuchają bowiem zamawiaczy i wróżbiarzy, tobie jednak twój Bóg, Jahwe, na to nie zezwala.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te narody, które masz podbić, słuchają przepowiedni astrologów albo wróżących przy pomocy różdżki, jednak tobie Bóg, twój Bóg, nie dał takich rzeczy, [lecz prawdziwych proroków, a także Urim i Tumim].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ці народи, які ти їх унаслідиш, вони слухають чародіїв і ворожбитів, а тобі не так дав Господь Бог твій.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 narody, które wypędzasz, słuchają wieszczbiarzy i wróżbitów lecz tobie nie przeznaczył takich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te narody, które wywłaszczasz, słuchały uprawiających magię i wróżbiarzy; lecz tobie JAHWE, twój Bóg, nie dał niczego takiego.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2024-05-17T12:19:57Z</dcterms:modified>
</cp:coreProperties>
</file>