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ty* wydziedziczasz, słuchają wieszczbiarzy i wróżbitów, jednak co do ciebie, JAHWE, twój Bóg, nie zezwolił ci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2024-05-17T07:12:25Z</dcterms:modified>
</cp:coreProperties>
</file>