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Dziedzictwa jednak nie będzie miał (Lewi) pośród swoich braci. JAHWE – On będzie jego dziedzictwem, jak im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2024-05-18T14:45:45Z</dcterms:modified>
</cp:coreProperties>
</file>