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 ― niebiosach w górze 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Kto wzniesie się nam ku ― niebiosom i weźmie je nam? A słysząc je będziemy przestrzegali.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ono na niebiosach, by mówić: Kto nam się wespnie na niebiosa* i weźmie je dla nas, i da nam je usłyszeć, abyśmy je spełniali?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bez he kierunkowego.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2024-05-18T16:53:38Z</dcterms:modified>
</cp:coreProperties>
</file>