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będziesz słuchał przykazań JAHWE, twojego Boga),* które ja ci dzisiaj nadaję, abyś kochał JAHWE, twojego Boga, kroczył Jego drogami** i przestrzegał Jego przykazań i Jego ustaw,*** i Jego praw – i żył i rozmnażał się, to JAHWE, twój Bóg, będzie ci błogosławił w ziemi, do której idziesz,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jeśli będziesz słuchał przykazań Pana, twojego Boga, ἐὰν εἰσακούσῃς τὰς ἐντολὰς κυρίου τοῦ θεοῦ σου, </w:t>
      </w:r>
      <w:r>
        <w:rPr>
          <w:rtl/>
        </w:rPr>
        <w:t>אִםּתִׁשְמַע אֶל)וְ (מִצְֹות יהוה אֱֹלהֶיָך</w:t>
      </w:r>
      <w:r>
        <w:rPr>
          <w:rtl w:val="0"/>
        </w:rPr>
        <w:t xml:space="preserve"> , por. &lt;x&gt;50 11:27&lt;/x&gt;.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wszystkimi drogami.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przykazań i ustaw : 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2024-05-21T17:42:36Z</dcterms:modified>
</cp:coreProperties>
</file>