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2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widzi ― Jezusa przychodzącego do niego, i mówi "Oto ― Baranek ― Boga ― usuwający ― grzech ―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widzi Jan Jezusa przychodzącego do niego i mówi oto Baranek Boga biorący grzech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(Jan) zobaczył idącego w jego stronę Jezusa i powiedział: Oto Baranek Boży,* który usuwa** grzech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widzi Jezusa przychodzącego do niego i mówi: Oto baranek Boga, usuwający grzech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widzi Jan Jezusa przychodzącego do niego i mówi oto Baranek Boga biorący grzech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zobaczył idącego w jego stronę Jezusa i powiedział: Oto Baranek Boży, który bierze na siebie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Jan zobaczył Jezusa przychodzącego do niego i powiedział: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ujrzał Jan Jezusa idącego do siebie, i rzekł: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ujźrzał Jan Jezusa idącego do siebie i rzekł: Oto Baranek Boży, oto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zobaczył podchodzącego ku niemu Jezusa i rzekł: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ujrzał Jezusa, idącego do niego, i rzekł: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zobaczył przychodzącego do niego Jezusa. Wtedy powiedział: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Jan zobaczył zbliżającego się Jezusa, oświadczył: „Oto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ujrzał Jezusa zbliżającego się do siebie. Powiedział wtedy: „Oto Baranek Boży, który gładzi grzech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drugi dzień Jan zobaczył zbliżającego się Jezusa i powiedział: - Patrzcie, to jest Baranek Boży, który bierze na siebie winę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(Jan) widzi przychodzącego Jezusa i mówi: -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Наступного дня він бачить Ісуса, який іде до нього, і каже: Ось ягня Боже, що бере на себе гріх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dniem nazajutrz pogląda wiadomego Iesusa przychodzącego istotnie do niego i powiada: Ujrzyjcie-oto ten wiadomy ofiarny baranek tego wiadomego boga, ten unoszący to uchybienie tego naturalnego ustroju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nazajutrz, Jan widzi przychodzącego do niego Jezusa i mówi: Oto baranek Boga, który usuwa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Jochanan ujrzał, że Jeszua idzie w jego stronę, i rzekł: "Patrzcie! Baranek Boży! Ten, który usuwa grzech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zobaczył Jezusa przychodzącego do niego i powiedział: ”Oto Baranek Boży, który usuwa grzech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ujrzał nadchodzącego Jezusa i rzekł: —Oto Baranek, którego Bóg złoży w ofierze, aby usunąć grzech świata!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22:8&lt;/x&gt;; &lt;x&gt;20 12:3-4&lt;/x&gt;; &lt;x&gt;290 53:7&lt;/x&gt;; &lt;x&gt;500 1:36&lt;/x&gt;; &lt;x&gt;670 1:19&lt;/x&gt;; &lt;x&gt;730 5:6&lt;/x&gt;; &lt;x&gt;730 7:14&lt;/x&gt;; &lt;x&gt;730 12:11&lt;/x&gt;; &lt;x&gt;730 14:1&lt;/x&gt;; &lt;x&gt;730 21:9&lt;/x&gt;; &lt;x&gt;730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Możliwe, że praes. fut., &lt;x&gt;500 1:29&lt;/x&gt;L.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15:3&lt;/x&gt;; &lt;x&gt;670 2:24&lt;/x&gt;; &lt;x&gt;690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2024-05-21T11:37:24Z</dcterms:modified>
</cp:coreProperties>
</file>