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 mówiąc, że: Ujrzałem ― Ducha schodzącego jak gołąb z nieba,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Jan, mówiąc: Widziałem Ducha zstępującego z nieba niczym gołębica – i spoczął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zaświadczył Jan mówiąc, że: Ujrzałem ducha schodzącego jak gołąb z nieba, i został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2024-05-13T22:46:26Z</dcterms:modified>
</cp:coreProperties>
</file>