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4"/>
        <w:gridCol w:w="3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― dwaj uczniowie jego mówiącego i zaczęli towarzyszyć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go mówiącego (te słowa), ci dwaj jego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dwaj uczniowie go mówiącego i (zaczęli) towarzyszyć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2024-05-21T19:04:41Z</dcterms:modified>
</cp:coreProperties>
</file>