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2"/>
        <w:gridCol w:w="4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2024-05-19T08:26:43Z</dcterms:modified>
</cp:coreProperties>
</file>