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2"/>
        <w:gridCol w:w="51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znów na drugą stronę ― Jordanu w ― miejsce gdzie był Jan ― najpierw zanurzając, i pozostawał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znów za Jordan na miejsce gdzie był Jan przedtem zanurzając i pozostał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odszedł za Jordan, na miejsce, gdzie dawniej chrzcił Jan,* i tam pozostał.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odszedł znów poza Jordan, na miejsce, gdzie był Jan najpierw zanurzający, i pozostał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znów za Jordan na miejsce gdzie był Jan przedtem zanurzając i pozostał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znów odszedł za Jordan, na miejsce, gdzie swego czasu chrzcił Jan, i tam pozostał.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ponownie odszedł za Jordan, na miejsce, gdzie przedtem Jan chrzcił, i tam przebywał.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zasię za Jordan na ono miejsce, gdzie przedtem Jan chrzcił, i tamże 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zasię za Jordan na ono miejsce, gdzie pierwej Jan chrzcił, i tam 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powtórnie udał się za Jordan, na miejsce, gdzie Jan poprzednio udzielał chrztu, i tam przebywał.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odszedł za Jordan, na miejsce, gdzie dawniej Jan chrzcił, i tam pozostał.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znowu poszedł za Jordan, na miejsce, gdzie kiedyś Jan chrzcił, i tam pozostał.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też udał się ponownie na drugi brzeg Jordanu, do miejsca, gdzie wcześniej chrzcił Jan, i tam pozostał.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Udał się ponownie za Jordan na to miejsce, gdzie wcześniej Jan udzielał chrztu. Tam pozostał.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czym wrócił znów na drugi brzeg Jordanu i zatrzymał się tam, gdzie kiedyś chrzcił 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znowu za Jordan, na miejsce, gdzie dawniej Jan chrzcił. Tam pozostał.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знову на другий бік Йордану, на те місце, де Іван колись хрестив, і там зостався.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odszedł na powrót na przeciwległy kraniec Iordanesu do tego właściwego miejsca tam gdzie był Ioannes jako to co pierwsze zanurzający dla pogrążenia i zatopienia, i pozostał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odszedł na drugą stronę Jordanu, na miejsce gdzie był Jan, który przedtem chrzcił, i tam 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znów za Jarden, gdzie na początku zanurzał Jochanan, i został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odszedł za Jordan na miejsce, gdzie pierwotnie chrzcił Jan, i tam się zatrzymał.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Przeprawił się na drugi brzeg Jordanu i zatrzymał się w miejscu, w którym poprzednio Jan Chrzciciel udzielał chrztu.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2024-05-20T03:27:46Z</dcterms:modified>
</cp:coreProperties>
</file>