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cokolwiek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uczynił żadnego cudu, ale wszystko, co Jan o nim powiedział, było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Janci wprawdzie żadnego cudu nie uczynił; wszakże wszystko, cokolwiek Jan o tym powiedział,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Iż Jan ci żadnego znaku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przybyło do Niego, mówiąc, iż Jan wprawdzie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do niego przychodziło i mówiło: Jan wprawdzie żadnego cudu nie uczynił, ale wszystko, cokolwiek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 i mówiło: Jan wprawdzie nie uczynił żadnego znaku, ale prawdą okazało się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osób przychodziło do Niego i stwierdzało, że wprawdzie Jan nie uczynił żadnego znaku, jednak wszystko, co powiedział o Nim,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przybyło do Niego i mówiło: „Jan nie uczynił żadnego znaku, lecz wszystko, co Jan o Nim powiedział, było prawdą”.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przychodziło do niego i mówiło: - Chociaż Jan nie dokonał żadnego cudu, ale wszystko, co mówił o Jezusie, było prawdą!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Niego. I mówili: - Jan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люди прийшли до нього, і казали, що Іван не зробив ні одного чуда, проте все, що говорив Іван про нього, було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przyszli istotnie do niego i powiadali że: Ioannes wprawdzie jako znak boży nie uczynił nic; wszystkie zaś te które rzekł Ioannes około tego właśnie, doprowadzające do starannej pełnej jawnej prawdy jako jedno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przychodziło do niego i mówili: Wprawdzie Jan nie uczynił żadnego cudu, ale prawdziwe było wszystko, cokolwiek Jan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Niego, mówiąc: "Jochanan nie czynił żadnych cudów, ale wszystko, co Jochanan powiedział o tym człowieku, było prawdą".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ludzi przyszło do niego i zaczęło mówić: ”Jan właściwie nie dokonał ani jednego znaku, ale cokolwiek Jan rzekł o tym człowieku, wszystko było 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przychodziło do Niego wielu ludzi, mówiąc: —Jan nie czynił wprawdzie cudów, ale wszystko, co powiedział o Jezusie, dokładnie się sprawdziło.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2024-05-20T09:25:44Z</dcterms:modified>
</cp:coreProperties>
</file>