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53"/>
        <w:gridCol w:w="4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wielu przychodziło do Niego i mówili, że: Jan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[wprawdzie]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znaku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żadnego, wszystko zaś, ile powiedział Jan o Tym, prawdziwe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przychodziło do Niego i mówiło: Jan wprawdzie nie dokonał żadnego znaku, ale wszystko, co Jan o Nim powiedział,* było prawdą.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przychodzili do niego i mówili, że: Jan wprawdzie znaku (nie) uczynił żadnego, wszystko jednak, ile powiedział Jan o tym, prawdziwe było.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przyszło do Niego i mówiło że Jan wprawdzie znaku uczynił żadnego wszystkie zaś ile powiedział Jan o Tym prawdziwe było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1:27&lt;/x&gt;; &lt;x&gt;500 3:28-30&lt;/x&gt;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2024-05-20T09:04:14Z</dcterms:modified>
</cp:coreProperties>
</file>