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― Jezus: Amen, amen mówię wam, że JA JESTEM ― bramą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znów im powiedział: Ręczę i zapewniam was, Ja jestem* bramą** dla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&lt;x&gt;230 118:20&lt;/x&gt;; &lt;x&gt;470 7:13-14&lt;/x&gt;; &lt;x&gt;500 10:9&lt;/x&gt;;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2024-05-15T00:58:32Z</dcterms:modified>
</cp:coreProperties>
</file>