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3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― Jezus: JA JESTEM ― zmartwychwstanie i ― życie. ― Wierzący we Mnie, jeśli umarłby, żyć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Ja jestem zmartwychwstaniem i życiem;* kto wierzy we Mnie, choćby nawet umarł – żyć będzie.**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(zmartwych)wstanie i życie. Wierzący we mnie, i choćby umarł, 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5:26&lt;/x&gt;;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2024-05-15T00:16:33Z</dcterms:modified>
</cp:coreProperties>
</file>